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90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Сорокин А.Ю.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Сорокина Александра Юрьевича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Сорокин А.Ю. </w:t>
      </w:r>
      <w:r>
        <w:rPr>
          <w:rStyle w:val="cat-Dategrp-7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8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около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Сорокин А.Ю.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Сорокин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Сорокин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Сорокин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административного правонарушения, наличие отягчающего обстоятельства, суд приходит к выводу о необходимости назначения наказания в виде административного ареста.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Сорокина Александра Юрьевича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дво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с </w:t>
      </w:r>
      <w:r>
        <w:rPr>
          <w:rStyle w:val="cat-Timegrp-19rplc-2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считать отбытым.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</w:t>
      </w:r>
      <w:r>
        <w:rPr>
          <w:rFonts w:ascii="Times New Roman" w:eastAsia="Times New Roman" w:hAnsi="Times New Roman" w:cs="Times New Roman"/>
          <w:sz w:val="28"/>
          <w:szCs w:val="28"/>
        </w:rPr>
        <w:t>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90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-2602/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Т.И. 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Dategrp-7rplc-15">
    <w:name w:val="cat-Date grp-7 rplc-15"/>
    <w:basedOn w:val="DefaultParagraphFont"/>
  </w:style>
  <w:style w:type="character" w:customStyle="1" w:styleId="cat-Timegrp-18rplc-16">
    <w:name w:val="cat-Time grp-18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Timegrp-19rplc-24">
    <w:name w:val="cat-Time grp-19 rplc-24"/>
    <w:basedOn w:val="DefaultParagraphFont"/>
  </w:style>
  <w:style w:type="character" w:customStyle="1" w:styleId="cat-Dategrp-8rplc-25">
    <w:name w:val="cat-Date grp-8 rplc-25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